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19B" w:rsidRDefault="00F65D0B">
      <w:bookmarkStart w:id="0" w:name="_GoBack"/>
      <w:bookmarkEnd w:id="0"/>
      <w:r w:rsidRPr="00F65D0B">
        <w:rPr>
          <w:i/>
        </w:rPr>
        <w:t xml:space="preserve">Tabela uwag do projektu rozporządzenia Ministra Zdrowia </w:t>
      </w:r>
      <w:r w:rsidR="00AE60AC" w:rsidRPr="00AE60AC">
        <w:rPr>
          <w:i/>
        </w:rPr>
        <w:t>zmieniające</w:t>
      </w:r>
      <w:r w:rsidR="008F21FD">
        <w:rPr>
          <w:i/>
        </w:rPr>
        <w:t>go</w:t>
      </w:r>
      <w:r w:rsidR="00AE60AC" w:rsidRPr="00AE60AC">
        <w:rPr>
          <w:i/>
        </w:rPr>
        <w:t xml:space="preserve"> rozporządzenie w sprawie ogólnych warunków umów o udzielanie świadczeń opieki zdrowotnej</w:t>
      </w:r>
    </w:p>
    <w:tbl>
      <w:tblPr>
        <w:tblW w:w="494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368"/>
        <w:gridCol w:w="1652"/>
        <w:gridCol w:w="6294"/>
        <w:gridCol w:w="4042"/>
      </w:tblGrid>
      <w:tr w:rsidR="003F61CC" w:rsidRPr="003B193C" w:rsidTr="00F65D0B">
        <w:trPr>
          <w:trHeight w:val="700"/>
        </w:trPr>
        <w:tc>
          <w:tcPr>
            <w:tcW w:w="16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F61CC" w:rsidRPr="003B193C" w:rsidRDefault="003F61CC" w:rsidP="003F61CC">
            <w:pPr>
              <w:jc w:val="center"/>
              <w:rPr>
                <w:i/>
                <w:color w:val="000000"/>
              </w:rPr>
            </w:pPr>
            <w:r w:rsidRPr="003B193C">
              <w:rPr>
                <w:i/>
                <w:color w:val="000000"/>
              </w:rPr>
              <w:t>Lp.</w:t>
            </w:r>
          </w:p>
        </w:tc>
        <w:tc>
          <w:tcPr>
            <w:tcW w:w="49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C" w:rsidRPr="003B193C" w:rsidRDefault="00001C5B" w:rsidP="00001C5B">
            <w:pPr>
              <w:pStyle w:val="Nagwek4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Przepis</w:t>
            </w:r>
          </w:p>
        </w:tc>
        <w:tc>
          <w:tcPr>
            <w:tcW w:w="59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1CC" w:rsidRPr="003B193C" w:rsidRDefault="001A3904" w:rsidP="001A3904">
            <w:pPr>
              <w:pStyle w:val="Nagwek4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Podmiot </w:t>
            </w:r>
            <w:r w:rsidR="00F65D0B" w:rsidRPr="00F65D0B">
              <w:rPr>
                <w:rFonts w:ascii="Times New Roman" w:hAnsi="Times New Roman"/>
                <w:b w:val="0"/>
                <w:color w:val="000000"/>
                <w:sz w:val="20"/>
              </w:rPr>
              <w:t>zgłaszający uwagę</w:t>
            </w:r>
          </w:p>
        </w:tc>
        <w:tc>
          <w:tcPr>
            <w:tcW w:w="227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C" w:rsidRPr="003B193C" w:rsidRDefault="003F61CC" w:rsidP="00DE2098">
            <w:pPr>
              <w:pStyle w:val="Nagwek5"/>
              <w:rPr>
                <w:color w:val="000000"/>
                <w:sz w:val="20"/>
              </w:rPr>
            </w:pPr>
            <w:r w:rsidRPr="003B193C">
              <w:rPr>
                <w:color w:val="000000"/>
                <w:sz w:val="20"/>
              </w:rPr>
              <w:t>Treść uwagi</w:t>
            </w:r>
          </w:p>
        </w:tc>
        <w:tc>
          <w:tcPr>
            <w:tcW w:w="146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F61CC" w:rsidRPr="003B193C" w:rsidRDefault="003F61CC">
            <w:pPr>
              <w:jc w:val="center"/>
              <w:rPr>
                <w:bCs/>
                <w:i/>
                <w:iCs/>
                <w:color w:val="000000"/>
              </w:rPr>
            </w:pPr>
          </w:p>
          <w:p w:rsidR="003F61CC" w:rsidRPr="003B193C" w:rsidRDefault="00F65D0B" w:rsidP="001A3904">
            <w:pPr>
              <w:pStyle w:val="Nagwek1"/>
              <w:rPr>
                <w:b w:val="0"/>
                <w:bCs/>
                <w:i/>
                <w:iCs/>
                <w:color w:val="000000"/>
                <w:sz w:val="20"/>
              </w:rPr>
            </w:pPr>
            <w:r w:rsidRPr="00F65D0B">
              <w:rPr>
                <w:b w:val="0"/>
                <w:bCs/>
                <w:i/>
                <w:iCs/>
                <w:color w:val="000000"/>
                <w:sz w:val="20"/>
              </w:rPr>
              <w:t xml:space="preserve">Stanowisko </w:t>
            </w:r>
            <w:r w:rsidR="001A3904">
              <w:rPr>
                <w:b w:val="0"/>
                <w:bCs/>
                <w:i/>
                <w:iCs/>
                <w:color w:val="000000"/>
                <w:sz w:val="20"/>
              </w:rPr>
              <w:t>MZ</w:t>
            </w:r>
          </w:p>
        </w:tc>
      </w:tr>
      <w:tr w:rsidR="003F61CC" w:rsidRPr="003B193C" w:rsidTr="00F65D0B">
        <w:trPr>
          <w:trHeight w:val="139"/>
        </w:trPr>
        <w:tc>
          <w:tcPr>
            <w:tcW w:w="16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F61CC" w:rsidRPr="003B193C" w:rsidRDefault="003F61CC" w:rsidP="003F61CC">
            <w:pPr>
              <w:jc w:val="center"/>
              <w:rPr>
                <w:color w:val="000000"/>
              </w:rPr>
            </w:pPr>
            <w:r w:rsidRPr="003B193C">
              <w:rPr>
                <w:color w:val="000000"/>
              </w:rP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C" w:rsidRPr="003B193C" w:rsidRDefault="00001C5B" w:rsidP="00001C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1CC" w:rsidRPr="003B193C" w:rsidRDefault="003F61CC" w:rsidP="00001C5B">
            <w:pPr>
              <w:jc w:val="center"/>
              <w:rPr>
                <w:color w:val="000000"/>
              </w:rPr>
            </w:pPr>
            <w:r w:rsidRPr="003B193C">
              <w:rPr>
                <w:color w:val="000000"/>
              </w:rPr>
              <w:t>3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1CC" w:rsidRPr="003B193C" w:rsidRDefault="003F61CC">
            <w:pPr>
              <w:jc w:val="center"/>
              <w:rPr>
                <w:color w:val="000000"/>
              </w:rPr>
            </w:pPr>
            <w:r w:rsidRPr="003B193C">
              <w:rPr>
                <w:color w:val="000000"/>
              </w:rPr>
              <w:t>4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F61CC" w:rsidRPr="003B193C" w:rsidRDefault="003F61CC">
            <w:pPr>
              <w:jc w:val="center"/>
              <w:rPr>
                <w:color w:val="000000"/>
              </w:rPr>
            </w:pPr>
            <w:r w:rsidRPr="003B193C">
              <w:rPr>
                <w:color w:val="000000"/>
              </w:rPr>
              <w:t>5</w:t>
            </w:r>
          </w:p>
        </w:tc>
      </w:tr>
      <w:tr w:rsidR="003F61CC" w:rsidRPr="003B193C" w:rsidTr="00F65D0B">
        <w:trPr>
          <w:trHeight w:val="407"/>
        </w:trPr>
        <w:tc>
          <w:tcPr>
            <w:tcW w:w="16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F61CC" w:rsidRPr="003B193C" w:rsidRDefault="003F61CC" w:rsidP="003F61CC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C" w:rsidRPr="003B193C" w:rsidRDefault="003F61CC" w:rsidP="00001C5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C" w:rsidRPr="003B193C" w:rsidRDefault="003F61CC" w:rsidP="00001C5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1CC" w:rsidRPr="003B193C" w:rsidRDefault="003F61CC" w:rsidP="003960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F61CC" w:rsidRPr="003B193C" w:rsidRDefault="003F61CC" w:rsidP="0059379A">
            <w:pPr>
              <w:spacing w:line="276" w:lineRule="auto"/>
              <w:ind w:left="34"/>
            </w:pPr>
          </w:p>
        </w:tc>
      </w:tr>
      <w:tr w:rsidR="00956C21" w:rsidRPr="003B193C" w:rsidTr="00F65D0B">
        <w:trPr>
          <w:trHeight w:val="407"/>
        </w:trPr>
        <w:tc>
          <w:tcPr>
            <w:tcW w:w="16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6C21" w:rsidRPr="003B193C" w:rsidRDefault="00956C21" w:rsidP="003F61CC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C21" w:rsidRPr="003B193C" w:rsidRDefault="00956C21" w:rsidP="00001C5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C21" w:rsidRPr="003B193C" w:rsidRDefault="00956C21" w:rsidP="00001C5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C21" w:rsidRPr="003B193C" w:rsidRDefault="00C614F8" w:rsidP="00AF16A1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56C21" w:rsidRPr="003B193C" w:rsidRDefault="00956C21" w:rsidP="0059379A">
            <w:pPr>
              <w:spacing w:line="276" w:lineRule="auto"/>
              <w:ind w:left="34"/>
            </w:pPr>
          </w:p>
        </w:tc>
      </w:tr>
      <w:tr w:rsidR="00792781" w:rsidRPr="003B193C" w:rsidTr="00F65D0B">
        <w:trPr>
          <w:trHeight w:val="407"/>
        </w:trPr>
        <w:tc>
          <w:tcPr>
            <w:tcW w:w="16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92781" w:rsidRPr="003B193C" w:rsidRDefault="00792781" w:rsidP="003F61CC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81" w:rsidRPr="001C67A7" w:rsidRDefault="00792781" w:rsidP="00001C5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81" w:rsidRDefault="00792781" w:rsidP="00001C5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781" w:rsidRDefault="00792781" w:rsidP="007927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92781" w:rsidRPr="003B193C" w:rsidRDefault="00792781" w:rsidP="00D303FC">
            <w:pPr>
              <w:spacing w:line="276" w:lineRule="auto"/>
              <w:ind w:left="34"/>
            </w:pPr>
          </w:p>
        </w:tc>
      </w:tr>
    </w:tbl>
    <w:p w:rsidR="0059379A" w:rsidRPr="0059379A" w:rsidRDefault="0059379A" w:rsidP="00252BD1">
      <w:pPr>
        <w:spacing w:line="276" w:lineRule="auto"/>
        <w:rPr>
          <w:sz w:val="22"/>
          <w:szCs w:val="22"/>
        </w:rPr>
      </w:pPr>
    </w:p>
    <w:sectPr w:rsidR="0059379A" w:rsidRPr="0059379A" w:rsidSect="0051319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56E" w:rsidRDefault="0090556E" w:rsidP="00C55E63">
      <w:r>
        <w:separator/>
      </w:r>
    </w:p>
  </w:endnote>
  <w:endnote w:type="continuationSeparator" w:id="0">
    <w:p w:rsidR="0090556E" w:rsidRDefault="0090556E" w:rsidP="00C5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4164727"/>
      <w:docPartObj>
        <w:docPartGallery w:val="Page Numbers (Bottom of Page)"/>
        <w:docPartUnique/>
      </w:docPartObj>
    </w:sdtPr>
    <w:sdtEndPr/>
    <w:sdtContent>
      <w:p w:rsidR="00117542" w:rsidRDefault="001175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E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542" w:rsidRDefault="00117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56E" w:rsidRDefault="0090556E" w:rsidP="00C55E63">
      <w:r>
        <w:separator/>
      </w:r>
    </w:p>
  </w:footnote>
  <w:footnote w:type="continuationSeparator" w:id="0">
    <w:p w:rsidR="0090556E" w:rsidRDefault="0090556E" w:rsidP="00C5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4A31D19"/>
    <w:multiLevelType w:val="hybridMultilevel"/>
    <w:tmpl w:val="EA681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16629"/>
    <w:multiLevelType w:val="hybridMultilevel"/>
    <w:tmpl w:val="8C866D28"/>
    <w:lvl w:ilvl="0" w:tplc="AB2A0F7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A1796"/>
    <w:multiLevelType w:val="singleLevel"/>
    <w:tmpl w:val="73200E5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B9448B"/>
    <w:multiLevelType w:val="hybridMultilevel"/>
    <w:tmpl w:val="6A4C63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8658B"/>
    <w:multiLevelType w:val="hybridMultilevel"/>
    <w:tmpl w:val="4D228CBC"/>
    <w:lvl w:ilvl="0" w:tplc="08A063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31BB"/>
    <w:multiLevelType w:val="hybridMultilevel"/>
    <w:tmpl w:val="D8BE6E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223B6"/>
    <w:multiLevelType w:val="hybridMultilevel"/>
    <w:tmpl w:val="70223C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923EAB"/>
    <w:multiLevelType w:val="hybridMultilevel"/>
    <w:tmpl w:val="DB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22680"/>
    <w:multiLevelType w:val="hybridMultilevel"/>
    <w:tmpl w:val="09C0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50F88"/>
    <w:multiLevelType w:val="hybridMultilevel"/>
    <w:tmpl w:val="6A827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D78B2"/>
    <w:multiLevelType w:val="hybridMultilevel"/>
    <w:tmpl w:val="DB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F2727"/>
    <w:multiLevelType w:val="hybridMultilevel"/>
    <w:tmpl w:val="7916DD58"/>
    <w:lvl w:ilvl="0" w:tplc="AE989F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2659E"/>
    <w:multiLevelType w:val="singleLevel"/>
    <w:tmpl w:val="B6206F4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8513130"/>
    <w:multiLevelType w:val="hybridMultilevel"/>
    <w:tmpl w:val="CDE671A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471826C9"/>
    <w:multiLevelType w:val="singleLevel"/>
    <w:tmpl w:val="409C310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341A2C"/>
    <w:multiLevelType w:val="hybridMultilevel"/>
    <w:tmpl w:val="0FAEF9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0324B8E"/>
    <w:multiLevelType w:val="hybridMultilevel"/>
    <w:tmpl w:val="14149F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B2264"/>
    <w:multiLevelType w:val="hybridMultilevel"/>
    <w:tmpl w:val="26A27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E0B55"/>
    <w:multiLevelType w:val="singleLevel"/>
    <w:tmpl w:val="73200E5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9C21F2"/>
    <w:multiLevelType w:val="hybridMultilevel"/>
    <w:tmpl w:val="22E4DC3E"/>
    <w:lvl w:ilvl="0" w:tplc="C6A4134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9C54F4"/>
    <w:multiLevelType w:val="hybridMultilevel"/>
    <w:tmpl w:val="9E0A7AF4"/>
    <w:lvl w:ilvl="0" w:tplc="5D10B3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1500C"/>
    <w:multiLevelType w:val="singleLevel"/>
    <w:tmpl w:val="B6206F4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7127D52"/>
    <w:multiLevelType w:val="multilevel"/>
    <w:tmpl w:val="15F0F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D1E1C"/>
    <w:multiLevelType w:val="hybridMultilevel"/>
    <w:tmpl w:val="987EA64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AEE6E9A"/>
    <w:multiLevelType w:val="singleLevel"/>
    <w:tmpl w:val="73200E5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B503B0E"/>
    <w:multiLevelType w:val="singleLevel"/>
    <w:tmpl w:val="A37A2ACA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B905365"/>
    <w:multiLevelType w:val="hybridMultilevel"/>
    <w:tmpl w:val="37BEE4AA"/>
    <w:lvl w:ilvl="0" w:tplc="E6A4D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F3FBB"/>
    <w:multiLevelType w:val="hybridMultilevel"/>
    <w:tmpl w:val="399A1BFA"/>
    <w:lvl w:ilvl="0" w:tplc="C310AE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45238"/>
    <w:multiLevelType w:val="hybridMultilevel"/>
    <w:tmpl w:val="D2EC2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92399"/>
    <w:multiLevelType w:val="hybridMultilevel"/>
    <w:tmpl w:val="B0A8BC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962B7B"/>
    <w:multiLevelType w:val="hybridMultilevel"/>
    <w:tmpl w:val="F26E2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5"/>
  </w:num>
  <w:num w:numId="5">
    <w:abstractNumId w:val="22"/>
  </w:num>
  <w:num w:numId="6">
    <w:abstractNumId w:val="8"/>
  </w:num>
  <w:num w:numId="7">
    <w:abstractNumId w:val="31"/>
  </w:num>
  <w:num w:numId="8">
    <w:abstractNumId w:val="12"/>
  </w:num>
  <w:num w:numId="9">
    <w:abstractNumId w:val="29"/>
  </w:num>
  <w:num w:numId="10">
    <w:abstractNumId w:val="29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23"/>
  </w:num>
  <w:num w:numId="13">
    <w:abstractNumId w:val="30"/>
  </w:num>
  <w:num w:numId="14">
    <w:abstractNumId w:val="19"/>
  </w:num>
  <w:num w:numId="15">
    <w:abstractNumId w:val="34"/>
  </w:num>
  <w:num w:numId="16">
    <w:abstractNumId w:val="26"/>
  </w:num>
  <w:num w:numId="17">
    <w:abstractNumId w:val="26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6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5"/>
  </w:num>
  <w:num w:numId="21">
    <w:abstractNumId w:val="32"/>
  </w:num>
  <w:num w:numId="22">
    <w:abstractNumId w:val="28"/>
  </w:num>
  <w:num w:numId="23">
    <w:abstractNumId w:val="20"/>
  </w:num>
  <w:num w:numId="24">
    <w:abstractNumId w:val="9"/>
  </w:num>
  <w:num w:numId="25">
    <w:abstractNumId w:val="24"/>
  </w:num>
  <w:num w:numId="26">
    <w:abstractNumId w:val="10"/>
  </w:num>
  <w:num w:numId="27">
    <w:abstractNumId w:val="35"/>
  </w:num>
  <w:num w:numId="28">
    <w:abstractNumId w:val="27"/>
  </w:num>
  <w:num w:numId="29">
    <w:abstractNumId w:val="33"/>
  </w:num>
  <w:num w:numId="30">
    <w:abstractNumId w:val="21"/>
  </w:num>
  <w:num w:numId="31">
    <w:abstractNumId w:val="16"/>
  </w:num>
  <w:num w:numId="32">
    <w:abstractNumId w:val="11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0"/>
  </w:num>
  <w:num w:numId="38">
    <w:abstractNumId w:val="1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9B"/>
    <w:rsid w:val="00001C5B"/>
    <w:rsid w:val="0000460C"/>
    <w:rsid w:val="00007622"/>
    <w:rsid w:val="0001640F"/>
    <w:rsid w:val="00016B49"/>
    <w:rsid w:val="00017C88"/>
    <w:rsid w:val="00021288"/>
    <w:rsid w:val="00027B1A"/>
    <w:rsid w:val="0003419C"/>
    <w:rsid w:val="00041FCE"/>
    <w:rsid w:val="00065E23"/>
    <w:rsid w:val="00070508"/>
    <w:rsid w:val="00072DE6"/>
    <w:rsid w:val="0008147A"/>
    <w:rsid w:val="0008280C"/>
    <w:rsid w:val="00083365"/>
    <w:rsid w:val="00084329"/>
    <w:rsid w:val="00092A0D"/>
    <w:rsid w:val="00093B41"/>
    <w:rsid w:val="00094AEC"/>
    <w:rsid w:val="000A40BB"/>
    <w:rsid w:val="000B477D"/>
    <w:rsid w:val="000C7EDA"/>
    <w:rsid w:val="000D31DF"/>
    <w:rsid w:val="000D3351"/>
    <w:rsid w:val="000F17FA"/>
    <w:rsid w:val="000F307E"/>
    <w:rsid w:val="000F3150"/>
    <w:rsid w:val="000F64BD"/>
    <w:rsid w:val="0010414D"/>
    <w:rsid w:val="00117542"/>
    <w:rsid w:val="001227BB"/>
    <w:rsid w:val="00126E90"/>
    <w:rsid w:val="001346D6"/>
    <w:rsid w:val="0013640C"/>
    <w:rsid w:val="00145DBB"/>
    <w:rsid w:val="001550DE"/>
    <w:rsid w:val="00162252"/>
    <w:rsid w:val="001678A9"/>
    <w:rsid w:val="0017320E"/>
    <w:rsid w:val="00185CA1"/>
    <w:rsid w:val="001A3904"/>
    <w:rsid w:val="001B01BD"/>
    <w:rsid w:val="001B0EB6"/>
    <w:rsid w:val="001B3657"/>
    <w:rsid w:val="001B7C41"/>
    <w:rsid w:val="001C01A8"/>
    <w:rsid w:val="001C20CA"/>
    <w:rsid w:val="001C2771"/>
    <w:rsid w:val="001C4700"/>
    <w:rsid w:val="001C5CA8"/>
    <w:rsid w:val="001C67A7"/>
    <w:rsid w:val="001D26EF"/>
    <w:rsid w:val="001E3AEC"/>
    <w:rsid w:val="001E4DF8"/>
    <w:rsid w:val="001F0713"/>
    <w:rsid w:val="001F4F55"/>
    <w:rsid w:val="001F719C"/>
    <w:rsid w:val="00202262"/>
    <w:rsid w:val="00202878"/>
    <w:rsid w:val="002107AF"/>
    <w:rsid w:val="00211E8C"/>
    <w:rsid w:val="0023477D"/>
    <w:rsid w:val="00252BD1"/>
    <w:rsid w:val="0025533D"/>
    <w:rsid w:val="0026641D"/>
    <w:rsid w:val="00270009"/>
    <w:rsid w:val="0027061E"/>
    <w:rsid w:val="002729B4"/>
    <w:rsid w:val="00275F76"/>
    <w:rsid w:val="00277696"/>
    <w:rsid w:val="002816DC"/>
    <w:rsid w:val="00294910"/>
    <w:rsid w:val="00296665"/>
    <w:rsid w:val="0029726F"/>
    <w:rsid w:val="002B467B"/>
    <w:rsid w:val="002B6EE9"/>
    <w:rsid w:val="002C7AFA"/>
    <w:rsid w:val="002D292B"/>
    <w:rsid w:val="002D49F3"/>
    <w:rsid w:val="002D7362"/>
    <w:rsid w:val="002E60E6"/>
    <w:rsid w:val="002F23DD"/>
    <w:rsid w:val="002F3DB5"/>
    <w:rsid w:val="002F547F"/>
    <w:rsid w:val="003132B4"/>
    <w:rsid w:val="00320078"/>
    <w:rsid w:val="0033538B"/>
    <w:rsid w:val="00340157"/>
    <w:rsid w:val="003445E7"/>
    <w:rsid w:val="00345763"/>
    <w:rsid w:val="00346BD5"/>
    <w:rsid w:val="00351174"/>
    <w:rsid w:val="00356803"/>
    <w:rsid w:val="00364DE2"/>
    <w:rsid w:val="0036730A"/>
    <w:rsid w:val="00373C32"/>
    <w:rsid w:val="00385730"/>
    <w:rsid w:val="0038603B"/>
    <w:rsid w:val="00396071"/>
    <w:rsid w:val="003B193C"/>
    <w:rsid w:val="003B2A29"/>
    <w:rsid w:val="003B4E37"/>
    <w:rsid w:val="003C6DC3"/>
    <w:rsid w:val="003C7587"/>
    <w:rsid w:val="003D20BF"/>
    <w:rsid w:val="003E32D9"/>
    <w:rsid w:val="003F04C7"/>
    <w:rsid w:val="003F61CC"/>
    <w:rsid w:val="00404F0A"/>
    <w:rsid w:val="0040684F"/>
    <w:rsid w:val="00417AFA"/>
    <w:rsid w:val="0042046E"/>
    <w:rsid w:val="00424693"/>
    <w:rsid w:val="00444AA2"/>
    <w:rsid w:val="00444D78"/>
    <w:rsid w:val="00451DF2"/>
    <w:rsid w:val="00457014"/>
    <w:rsid w:val="0047067B"/>
    <w:rsid w:val="00472C4F"/>
    <w:rsid w:val="00474C1C"/>
    <w:rsid w:val="0047686F"/>
    <w:rsid w:val="00482BDB"/>
    <w:rsid w:val="00484996"/>
    <w:rsid w:val="0049309F"/>
    <w:rsid w:val="00493AAF"/>
    <w:rsid w:val="004B4F4E"/>
    <w:rsid w:val="004C086E"/>
    <w:rsid w:val="004C438E"/>
    <w:rsid w:val="004C6A31"/>
    <w:rsid w:val="004D2384"/>
    <w:rsid w:val="004D4185"/>
    <w:rsid w:val="004D5B66"/>
    <w:rsid w:val="004E2D8E"/>
    <w:rsid w:val="004E4516"/>
    <w:rsid w:val="004E621A"/>
    <w:rsid w:val="004F0A30"/>
    <w:rsid w:val="005022CC"/>
    <w:rsid w:val="00505EC8"/>
    <w:rsid w:val="0051319B"/>
    <w:rsid w:val="00536CA8"/>
    <w:rsid w:val="005461D5"/>
    <w:rsid w:val="005534FE"/>
    <w:rsid w:val="0055780F"/>
    <w:rsid w:val="005637B6"/>
    <w:rsid w:val="0056701B"/>
    <w:rsid w:val="0056799B"/>
    <w:rsid w:val="00570A3C"/>
    <w:rsid w:val="00570B50"/>
    <w:rsid w:val="00572DC2"/>
    <w:rsid w:val="00581020"/>
    <w:rsid w:val="005852B2"/>
    <w:rsid w:val="00590039"/>
    <w:rsid w:val="005929B5"/>
    <w:rsid w:val="0059379A"/>
    <w:rsid w:val="005A050D"/>
    <w:rsid w:val="005A38D4"/>
    <w:rsid w:val="005D18D2"/>
    <w:rsid w:val="005E42AC"/>
    <w:rsid w:val="005F5FA1"/>
    <w:rsid w:val="005F6A76"/>
    <w:rsid w:val="005F6EC3"/>
    <w:rsid w:val="00602716"/>
    <w:rsid w:val="00612DB9"/>
    <w:rsid w:val="00613271"/>
    <w:rsid w:val="00620148"/>
    <w:rsid w:val="00620AAD"/>
    <w:rsid w:val="00622613"/>
    <w:rsid w:val="00637A53"/>
    <w:rsid w:val="0064369A"/>
    <w:rsid w:val="00643F88"/>
    <w:rsid w:val="006471B0"/>
    <w:rsid w:val="00650FD8"/>
    <w:rsid w:val="00655E31"/>
    <w:rsid w:val="006621E3"/>
    <w:rsid w:val="00672F6D"/>
    <w:rsid w:val="006767E8"/>
    <w:rsid w:val="0067786C"/>
    <w:rsid w:val="006849F0"/>
    <w:rsid w:val="00691128"/>
    <w:rsid w:val="00691DC1"/>
    <w:rsid w:val="00692E69"/>
    <w:rsid w:val="006931E0"/>
    <w:rsid w:val="006A0EF4"/>
    <w:rsid w:val="006A241F"/>
    <w:rsid w:val="006A7280"/>
    <w:rsid w:val="006C30FE"/>
    <w:rsid w:val="006D4F8C"/>
    <w:rsid w:val="006D7979"/>
    <w:rsid w:val="006E655B"/>
    <w:rsid w:val="00702A7C"/>
    <w:rsid w:val="00713DA1"/>
    <w:rsid w:val="007147FD"/>
    <w:rsid w:val="007176AC"/>
    <w:rsid w:val="00725BFB"/>
    <w:rsid w:val="007346CF"/>
    <w:rsid w:val="007347DB"/>
    <w:rsid w:val="007535A7"/>
    <w:rsid w:val="00762F12"/>
    <w:rsid w:val="0076514E"/>
    <w:rsid w:val="007652A8"/>
    <w:rsid w:val="00791FAF"/>
    <w:rsid w:val="00792781"/>
    <w:rsid w:val="007B12E0"/>
    <w:rsid w:val="007B50FB"/>
    <w:rsid w:val="007C0D9D"/>
    <w:rsid w:val="007C64AF"/>
    <w:rsid w:val="007C70CA"/>
    <w:rsid w:val="007D2120"/>
    <w:rsid w:val="007D3EAA"/>
    <w:rsid w:val="007D6A4A"/>
    <w:rsid w:val="007E3F76"/>
    <w:rsid w:val="007E7248"/>
    <w:rsid w:val="007F2588"/>
    <w:rsid w:val="007F69A1"/>
    <w:rsid w:val="008001B0"/>
    <w:rsid w:val="0080049F"/>
    <w:rsid w:val="00800A37"/>
    <w:rsid w:val="00802E62"/>
    <w:rsid w:val="008044F8"/>
    <w:rsid w:val="0081566D"/>
    <w:rsid w:val="00831E61"/>
    <w:rsid w:val="00835160"/>
    <w:rsid w:val="00836289"/>
    <w:rsid w:val="00855371"/>
    <w:rsid w:val="00871FEF"/>
    <w:rsid w:val="008829A2"/>
    <w:rsid w:val="008843E2"/>
    <w:rsid w:val="00884E98"/>
    <w:rsid w:val="008859BE"/>
    <w:rsid w:val="00891F5C"/>
    <w:rsid w:val="00892EFB"/>
    <w:rsid w:val="008B1E45"/>
    <w:rsid w:val="008B605C"/>
    <w:rsid w:val="008B6740"/>
    <w:rsid w:val="008C6ADC"/>
    <w:rsid w:val="008D7259"/>
    <w:rsid w:val="008F21FD"/>
    <w:rsid w:val="009031BE"/>
    <w:rsid w:val="0090556E"/>
    <w:rsid w:val="00917112"/>
    <w:rsid w:val="00940A18"/>
    <w:rsid w:val="009436F6"/>
    <w:rsid w:val="00946BF0"/>
    <w:rsid w:val="009522D5"/>
    <w:rsid w:val="00954134"/>
    <w:rsid w:val="00956C21"/>
    <w:rsid w:val="0096370F"/>
    <w:rsid w:val="0096435F"/>
    <w:rsid w:val="0096450A"/>
    <w:rsid w:val="0096516B"/>
    <w:rsid w:val="009759BF"/>
    <w:rsid w:val="009810E7"/>
    <w:rsid w:val="00982431"/>
    <w:rsid w:val="00982F99"/>
    <w:rsid w:val="00995377"/>
    <w:rsid w:val="009A2765"/>
    <w:rsid w:val="009C272B"/>
    <w:rsid w:val="009E13E4"/>
    <w:rsid w:val="009E200B"/>
    <w:rsid w:val="009E2184"/>
    <w:rsid w:val="009E22DB"/>
    <w:rsid w:val="009E3DCF"/>
    <w:rsid w:val="009F3A34"/>
    <w:rsid w:val="009F64B4"/>
    <w:rsid w:val="00A0751C"/>
    <w:rsid w:val="00A11705"/>
    <w:rsid w:val="00A1713F"/>
    <w:rsid w:val="00A23657"/>
    <w:rsid w:val="00A406A0"/>
    <w:rsid w:val="00A6167B"/>
    <w:rsid w:val="00A742C9"/>
    <w:rsid w:val="00A74E06"/>
    <w:rsid w:val="00A779D1"/>
    <w:rsid w:val="00AA4A63"/>
    <w:rsid w:val="00AC16C5"/>
    <w:rsid w:val="00AD1C1A"/>
    <w:rsid w:val="00AD6C04"/>
    <w:rsid w:val="00AD7A1D"/>
    <w:rsid w:val="00AE57D6"/>
    <w:rsid w:val="00AE60AC"/>
    <w:rsid w:val="00AF0558"/>
    <w:rsid w:val="00AF16A1"/>
    <w:rsid w:val="00B11AD0"/>
    <w:rsid w:val="00B11D1F"/>
    <w:rsid w:val="00B14D9E"/>
    <w:rsid w:val="00B32DBF"/>
    <w:rsid w:val="00B432A7"/>
    <w:rsid w:val="00B4716D"/>
    <w:rsid w:val="00B519D1"/>
    <w:rsid w:val="00B5232B"/>
    <w:rsid w:val="00B61597"/>
    <w:rsid w:val="00B637BC"/>
    <w:rsid w:val="00B6485E"/>
    <w:rsid w:val="00B75E7B"/>
    <w:rsid w:val="00B76A24"/>
    <w:rsid w:val="00B85D0B"/>
    <w:rsid w:val="00B90FD8"/>
    <w:rsid w:val="00B92077"/>
    <w:rsid w:val="00B968D3"/>
    <w:rsid w:val="00B9792C"/>
    <w:rsid w:val="00BA6969"/>
    <w:rsid w:val="00BB4AEE"/>
    <w:rsid w:val="00BB6353"/>
    <w:rsid w:val="00BD0DEB"/>
    <w:rsid w:val="00BD1553"/>
    <w:rsid w:val="00BE1C5D"/>
    <w:rsid w:val="00BF6FBE"/>
    <w:rsid w:val="00C007FB"/>
    <w:rsid w:val="00C03051"/>
    <w:rsid w:val="00C10D53"/>
    <w:rsid w:val="00C12870"/>
    <w:rsid w:val="00C26353"/>
    <w:rsid w:val="00C34735"/>
    <w:rsid w:val="00C4718F"/>
    <w:rsid w:val="00C54166"/>
    <w:rsid w:val="00C55E63"/>
    <w:rsid w:val="00C56637"/>
    <w:rsid w:val="00C614F8"/>
    <w:rsid w:val="00C64D3A"/>
    <w:rsid w:val="00C674DE"/>
    <w:rsid w:val="00C76D6C"/>
    <w:rsid w:val="00C821A0"/>
    <w:rsid w:val="00C87004"/>
    <w:rsid w:val="00CB3C34"/>
    <w:rsid w:val="00CC28DC"/>
    <w:rsid w:val="00CC49A3"/>
    <w:rsid w:val="00CD054D"/>
    <w:rsid w:val="00CD0CD0"/>
    <w:rsid w:val="00CD4ACF"/>
    <w:rsid w:val="00CD5483"/>
    <w:rsid w:val="00CE2F22"/>
    <w:rsid w:val="00CE4C6F"/>
    <w:rsid w:val="00CE629F"/>
    <w:rsid w:val="00CF1B99"/>
    <w:rsid w:val="00CF5325"/>
    <w:rsid w:val="00CF757D"/>
    <w:rsid w:val="00D00E10"/>
    <w:rsid w:val="00D03EC9"/>
    <w:rsid w:val="00D1004C"/>
    <w:rsid w:val="00D1393C"/>
    <w:rsid w:val="00D237E1"/>
    <w:rsid w:val="00D303FC"/>
    <w:rsid w:val="00D30AA8"/>
    <w:rsid w:val="00D336BA"/>
    <w:rsid w:val="00D443E7"/>
    <w:rsid w:val="00D47AB3"/>
    <w:rsid w:val="00D5533E"/>
    <w:rsid w:val="00D57914"/>
    <w:rsid w:val="00D63D5C"/>
    <w:rsid w:val="00D827CA"/>
    <w:rsid w:val="00D847A3"/>
    <w:rsid w:val="00D866C1"/>
    <w:rsid w:val="00D8709A"/>
    <w:rsid w:val="00D9321C"/>
    <w:rsid w:val="00D9574E"/>
    <w:rsid w:val="00D973EE"/>
    <w:rsid w:val="00DA20DE"/>
    <w:rsid w:val="00DA2B01"/>
    <w:rsid w:val="00DA5F2D"/>
    <w:rsid w:val="00DB2F02"/>
    <w:rsid w:val="00DB4A7F"/>
    <w:rsid w:val="00DB511D"/>
    <w:rsid w:val="00DB7F4E"/>
    <w:rsid w:val="00DC42DD"/>
    <w:rsid w:val="00DC7B96"/>
    <w:rsid w:val="00DE2098"/>
    <w:rsid w:val="00DE40CE"/>
    <w:rsid w:val="00DF1BC3"/>
    <w:rsid w:val="00DF5C04"/>
    <w:rsid w:val="00DF6952"/>
    <w:rsid w:val="00E042A9"/>
    <w:rsid w:val="00E114BE"/>
    <w:rsid w:val="00E14DB2"/>
    <w:rsid w:val="00E25063"/>
    <w:rsid w:val="00E26519"/>
    <w:rsid w:val="00E274E1"/>
    <w:rsid w:val="00E4713B"/>
    <w:rsid w:val="00E82817"/>
    <w:rsid w:val="00E834CB"/>
    <w:rsid w:val="00E84437"/>
    <w:rsid w:val="00E97608"/>
    <w:rsid w:val="00EA084F"/>
    <w:rsid w:val="00EA40B6"/>
    <w:rsid w:val="00EA5089"/>
    <w:rsid w:val="00EA5B1E"/>
    <w:rsid w:val="00EB3E0E"/>
    <w:rsid w:val="00EB5CEB"/>
    <w:rsid w:val="00EC5AB8"/>
    <w:rsid w:val="00EC77B3"/>
    <w:rsid w:val="00ED1A3A"/>
    <w:rsid w:val="00EF273D"/>
    <w:rsid w:val="00EF2799"/>
    <w:rsid w:val="00F01B78"/>
    <w:rsid w:val="00F07F1A"/>
    <w:rsid w:val="00F1462C"/>
    <w:rsid w:val="00F21491"/>
    <w:rsid w:val="00F214F6"/>
    <w:rsid w:val="00F2379A"/>
    <w:rsid w:val="00F239AF"/>
    <w:rsid w:val="00F26168"/>
    <w:rsid w:val="00F26179"/>
    <w:rsid w:val="00F3119D"/>
    <w:rsid w:val="00F36CCF"/>
    <w:rsid w:val="00F43543"/>
    <w:rsid w:val="00F45046"/>
    <w:rsid w:val="00F532B1"/>
    <w:rsid w:val="00F65D0B"/>
    <w:rsid w:val="00F748B8"/>
    <w:rsid w:val="00F806AA"/>
    <w:rsid w:val="00F8151D"/>
    <w:rsid w:val="00F81F5C"/>
    <w:rsid w:val="00F829EC"/>
    <w:rsid w:val="00F83CA1"/>
    <w:rsid w:val="00F84923"/>
    <w:rsid w:val="00F9033A"/>
    <w:rsid w:val="00F90FF0"/>
    <w:rsid w:val="00F9347B"/>
    <w:rsid w:val="00F9403A"/>
    <w:rsid w:val="00FA058F"/>
    <w:rsid w:val="00FA0B33"/>
    <w:rsid w:val="00FB1062"/>
    <w:rsid w:val="00FD062C"/>
    <w:rsid w:val="00FE1074"/>
    <w:rsid w:val="00FE6EC3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BD213-643A-41FD-A8D3-8FD06250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319B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1319B"/>
    <w:pPr>
      <w:keepNext/>
      <w:ind w:left="20" w:hanging="20"/>
      <w:jc w:val="center"/>
      <w:outlineLvl w:val="3"/>
    </w:pPr>
    <w:rPr>
      <w:rFonts w:ascii="Arial" w:hAnsi="Arial"/>
      <w:b/>
      <w:i/>
      <w:sz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1319B"/>
    <w:pPr>
      <w:keepNext/>
      <w:jc w:val="center"/>
      <w:outlineLvl w:val="4"/>
    </w:pPr>
    <w:rPr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319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1319B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1319B"/>
    <w:rPr>
      <w:rFonts w:ascii="Times New Roman" w:eastAsia="Times New Roman" w:hAnsi="Times New Roman" w:cs="Times New Roman"/>
      <w:bCs/>
      <w:i/>
      <w:i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319B"/>
    <w:pPr>
      <w:ind w:left="720"/>
      <w:contextualSpacing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E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6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CF5325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pismamzZnak">
    <w:name w:val="pisma_mz Znak"/>
    <w:link w:val="pismamz"/>
    <w:rsid w:val="00CF5325"/>
    <w:rPr>
      <w:rFonts w:ascii="Arial" w:eastAsia="Calibri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F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F88"/>
    <w:rPr>
      <w:vertAlign w:val="superscript"/>
    </w:rPr>
  </w:style>
  <w:style w:type="paragraph" w:customStyle="1" w:styleId="Tekstpodstawowywcity31">
    <w:name w:val="Tekst podstawowy wcięty 31"/>
    <w:basedOn w:val="Normalny"/>
    <w:rsid w:val="0010414D"/>
    <w:pPr>
      <w:suppressAutoHyphens/>
      <w:ind w:left="4536"/>
    </w:pPr>
    <w:rPr>
      <w:rFonts w:ascii="Arial" w:hAnsi="Arial" w:cs="Arial"/>
      <w:kern w:val="1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99B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99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E13E4"/>
    <w:pPr>
      <w:spacing w:before="100" w:beforeAutospacing="1" w:after="119"/>
    </w:pPr>
    <w:rPr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B2A2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Styl">
    <w:name w:val="Styl"/>
    <w:rsid w:val="00173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B635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eksttreciCalibri2">
    <w:name w:val="Tekst treści + Calibri2"/>
    <w:aliases w:val="101,5 pt2"/>
    <w:basedOn w:val="Domylnaczcionkaakapitu"/>
    <w:uiPriority w:val="99"/>
    <w:rsid w:val="002107AF"/>
    <w:rPr>
      <w:rFonts w:ascii="Calibri" w:hAnsi="Calibri" w:cs="Calibri"/>
      <w:sz w:val="21"/>
      <w:szCs w:val="21"/>
      <w:u w:val="none"/>
    </w:rPr>
  </w:style>
  <w:style w:type="character" w:styleId="Pogrubienie">
    <w:name w:val="Strong"/>
    <w:aliases w:val="Tekst treści + Calibri3,10,5 pt3"/>
    <w:basedOn w:val="Domylnaczcionkaakapitu"/>
    <w:uiPriority w:val="99"/>
    <w:qFormat/>
    <w:rsid w:val="002107AF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2107AF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107AF"/>
    <w:pPr>
      <w:widowControl w:val="0"/>
      <w:shd w:val="clear" w:color="auto" w:fill="FFFFFF"/>
      <w:spacing w:line="240" w:lineRule="atLeast"/>
    </w:pPr>
    <w:rPr>
      <w:rFonts w:ascii="Palatino Linotype" w:eastAsiaTheme="minorHAnsi" w:hAnsi="Palatino Linotype" w:cs="Palatino Linotype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rsid w:val="00385730"/>
    <w:rPr>
      <w:rFonts w:ascii="AngsanaUPC" w:hAnsi="AngsanaUPC" w:cs="AngsanaUPC"/>
      <w:b/>
      <w:bCs/>
      <w:sz w:val="34"/>
      <w:szCs w:val="3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85730"/>
    <w:pPr>
      <w:widowControl w:val="0"/>
      <w:shd w:val="clear" w:color="auto" w:fill="FFFFFF"/>
      <w:spacing w:before="300" w:after="360" w:line="240" w:lineRule="atLeast"/>
      <w:jc w:val="both"/>
    </w:pPr>
    <w:rPr>
      <w:rFonts w:ascii="AngsanaUPC" w:eastAsiaTheme="minorHAnsi" w:hAnsi="AngsanaUPC" w:cs="AngsanaUPC"/>
      <w:b/>
      <w:bCs/>
      <w:sz w:val="34"/>
      <w:szCs w:val="34"/>
      <w:lang w:eastAsia="en-US"/>
    </w:rPr>
  </w:style>
  <w:style w:type="paragraph" w:styleId="Tekstpodstawowy">
    <w:name w:val="Body Text"/>
    <w:basedOn w:val="Normalny"/>
    <w:link w:val="TekstpodstawowyZnak"/>
    <w:unhideWhenUsed/>
    <w:rsid w:val="000F17FA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F17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basedOn w:val="Teksttreci"/>
    <w:uiPriority w:val="99"/>
    <w:rsid w:val="00B637BC"/>
    <w:rPr>
      <w:rFonts w:ascii="Calibri" w:hAnsi="Calibri" w:cs="Calibri"/>
      <w:i/>
      <w:iCs/>
      <w:sz w:val="22"/>
      <w:szCs w:val="22"/>
      <w:u w:val="none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B637BC"/>
    <w:pPr>
      <w:widowControl w:val="0"/>
      <w:shd w:val="clear" w:color="auto" w:fill="FFFFFF"/>
      <w:spacing w:after="1380" w:line="240" w:lineRule="atLeast"/>
      <w:jc w:val="right"/>
    </w:pPr>
    <w:rPr>
      <w:rFonts w:ascii="Calibri" w:hAnsi="Calibri" w:cs="Calibri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uiPriority w:val="99"/>
    <w:rsid w:val="00B637BC"/>
    <w:rPr>
      <w:rFonts w:ascii="Calibri" w:hAnsi="Calibri" w:cs="Calibri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B637BC"/>
    <w:rPr>
      <w:rFonts w:ascii="Calibri" w:hAnsi="Calibri" w:cs="Calibri"/>
      <w:i w:val="0"/>
      <w:iCs w:val="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B637BC"/>
    <w:pPr>
      <w:widowControl w:val="0"/>
      <w:shd w:val="clear" w:color="auto" w:fill="FFFFFF"/>
      <w:spacing w:line="307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character" w:customStyle="1" w:styleId="TeksttreciExact">
    <w:name w:val="Tekst treści Exact"/>
    <w:basedOn w:val="Domylnaczcionkaakapitu"/>
    <w:uiPriority w:val="99"/>
    <w:rsid w:val="00C674DE"/>
    <w:rPr>
      <w:rFonts w:ascii="Calibri" w:hAnsi="Calibri" w:cs="Calibri"/>
      <w:spacing w:val="-2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sid w:val="00FD062C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FD062C"/>
    <w:pPr>
      <w:widowControl w:val="0"/>
      <w:shd w:val="clear" w:color="auto" w:fill="FFFFFF"/>
      <w:spacing w:before="540" w:line="192" w:lineRule="exact"/>
      <w:jc w:val="both"/>
    </w:pPr>
    <w:rPr>
      <w:rFonts w:ascii="Calibri" w:eastAsiaTheme="minorHAnsi" w:hAnsi="Calibri" w:cs="Calibri"/>
      <w:sz w:val="15"/>
      <w:szCs w:val="15"/>
      <w:lang w:eastAsia="en-US"/>
    </w:rPr>
  </w:style>
  <w:style w:type="paragraph" w:customStyle="1" w:styleId="Default">
    <w:name w:val="Default"/>
    <w:rsid w:val="00C64D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2">
    <w:name w:val="Tekst treści2"/>
    <w:basedOn w:val="Teksttreci"/>
    <w:uiPriority w:val="99"/>
    <w:rsid w:val="0059003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Standard">
    <w:name w:val="Standard"/>
    <w:rsid w:val="0076514E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  <w:kern w:val="3"/>
    </w:rPr>
  </w:style>
  <w:style w:type="character" w:customStyle="1" w:styleId="Nagweklubstopka">
    <w:name w:val="Nagłówek lub stopka"/>
    <w:basedOn w:val="Domylnaczcionkaakapitu"/>
    <w:uiPriority w:val="99"/>
    <w:rsid w:val="007F69A1"/>
    <w:rPr>
      <w:rFonts w:ascii="Calibri" w:hAnsi="Calibri" w:cs="Calibri"/>
      <w:sz w:val="23"/>
      <w:szCs w:val="23"/>
      <w:u w:val="none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8843E2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843E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91C1-AD25-4735-9DD0-9A9B54D9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t.mazurek</dc:creator>
  <cp:lastModifiedBy>Katarzyna Chrobocińska</cp:lastModifiedBy>
  <cp:revision>2</cp:revision>
  <dcterms:created xsi:type="dcterms:W3CDTF">2018-03-26T10:08:00Z</dcterms:created>
  <dcterms:modified xsi:type="dcterms:W3CDTF">2018-03-26T10:08:00Z</dcterms:modified>
</cp:coreProperties>
</file>